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Chasing Lincoln's Killer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Charles Leale    </w:t>
      </w:r>
      <w:r>
        <w:t xml:space="preserve">   Henry Rathbone    </w:t>
      </w:r>
      <w:r>
        <w:t xml:space="preserve">   Boston Corbett    </w:t>
      </w:r>
      <w:r>
        <w:t xml:space="preserve">   Edwin M. Stanton    </w:t>
      </w:r>
      <w:r>
        <w:t xml:space="preserve">   William H. Seward    </w:t>
      </w:r>
      <w:r>
        <w:t xml:space="preserve">   Abraham Lincoln    </w:t>
      </w:r>
      <w:r>
        <w:t xml:space="preserve">   Assassin    </w:t>
      </w:r>
      <w:r>
        <w:t xml:space="preserve">   Conspirator    </w:t>
      </w:r>
      <w:r>
        <w:t xml:space="preserve">   David Herold    </w:t>
      </w:r>
      <w:r>
        <w:t xml:space="preserve">   Derringer    </w:t>
      </w:r>
      <w:r>
        <w:t xml:space="preserve">   George Atzerodt    </w:t>
      </w:r>
      <w:r>
        <w:t xml:space="preserve">   John Garrett    </w:t>
      </w:r>
      <w:r>
        <w:t xml:space="preserve">   John Peanut    </w:t>
      </w:r>
      <w:r>
        <w:t xml:space="preserve">   John Surratt    </w:t>
      </w:r>
      <w:r>
        <w:t xml:space="preserve">   John Wilkes Booth    </w:t>
      </w:r>
      <w:r>
        <w:t xml:space="preserve">   Lewis Powell    </w:t>
      </w:r>
      <w:r>
        <w:t xml:space="preserve">   Mary Surratt    </w:t>
      </w:r>
      <w:r>
        <w:t xml:space="preserve">   Rio Grande Camp Knife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Chasing Lincoln's Killer</dc:title>
  <dcterms:created xsi:type="dcterms:W3CDTF">2021-10-11T03:40:06Z</dcterms:created>
  <dcterms:modified xsi:type="dcterms:W3CDTF">2021-10-11T03:40:06Z</dcterms:modified>
</cp:coreProperties>
</file>