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Chasing Lincoln's Killer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Wanted    </w:t>
      </w:r>
      <w:r>
        <w:t xml:space="preserve">   Kidnap    </w:t>
      </w:r>
      <w:r>
        <w:t xml:space="preserve">   Sic Semper Tyrannis    </w:t>
      </w:r>
      <w:r>
        <w:t xml:space="preserve">   President    </w:t>
      </w:r>
      <w:r>
        <w:t xml:space="preserve">   Actor    </w:t>
      </w:r>
      <w:r>
        <w:t xml:space="preserve">   White House    </w:t>
      </w:r>
      <w:r>
        <w:t xml:space="preserve">   Assassination    </w:t>
      </w:r>
      <w:r>
        <w:t xml:space="preserve">   Confederate    </w:t>
      </w:r>
      <w:r>
        <w:t xml:space="preserve">   Union    </w:t>
      </w:r>
      <w:r>
        <w:t xml:space="preserve">   Civil War    </w:t>
      </w:r>
      <w:r>
        <w:t xml:space="preserve">   Peterson House    </w:t>
      </w:r>
      <w:r>
        <w:t xml:space="preserve">   William Seward    </w:t>
      </w:r>
      <w:r>
        <w:t xml:space="preserve">   George Atzerodt    </w:t>
      </w:r>
      <w:r>
        <w:t xml:space="preserve">   Andrew Johnson    </w:t>
      </w:r>
      <w:r>
        <w:t xml:space="preserve">   Harry Hawk    </w:t>
      </w:r>
      <w:r>
        <w:t xml:space="preserve">   Fords Theatre    </w:t>
      </w:r>
      <w:r>
        <w:t xml:space="preserve">   Derringer    </w:t>
      </w:r>
      <w:r>
        <w:t xml:space="preserve">   Mary Surratt    </w:t>
      </w:r>
      <w:r>
        <w:t xml:space="preserve">   Stanton    </w:t>
      </w:r>
      <w:r>
        <w:t xml:space="preserve">   Lewis Powell    </w:t>
      </w:r>
      <w:r>
        <w:t xml:space="preserve">   David Herold    </w:t>
      </w:r>
      <w:r>
        <w:t xml:space="preserve">   Samuel Mudd    </w:t>
      </w:r>
      <w:r>
        <w:t xml:space="preserve">   John W Booth    </w:t>
      </w:r>
      <w:r>
        <w:t xml:space="preserve">   Mary Todd Lincoln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</dc:title>
  <dcterms:created xsi:type="dcterms:W3CDTF">2021-10-11T03:40:11Z</dcterms:created>
  <dcterms:modified xsi:type="dcterms:W3CDTF">2021-10-11T03:40:11Z</dcterms:modified>
</cp:coreProperties>
</file>