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Chasing Lincoln's Killer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 who was part of the group who killed Booth at Garret Farm.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 who assassinated Abraham Lincoln.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 who tried to kill William Seward but failed.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 who helped Booth and Herold by directing them to John Jones.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Daughter who took care of William Seward.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location where John Wilkes Booth was shot and killed.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 who ditched Lewis Powell because he got scared.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Person who was supposed to  kill the Vice President but didn't go through with the action.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 who gave Booth and Herold horses on their journey.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Place where the assassination of Lincoln took pace.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16th president of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gun Booth used to kill Lincoln.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 who first let Booth and Herold stay in her home.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Person who Lincoln invited with him to Ford's Theatre who brought his wife with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 who Lewis Powell tried to murder but failed.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Chasing Lincoln's Killer </dc:title>
  <dcterms:created xsi:type="dcterms:W3CDTF">2021-10-11T03:40:18Z</dcterms:created>
  <dcterms:modified xsi:type="dcterms:W3CDTF">2021-10-11T03:40:18Z</dcterms:modified>
</cp:coreProperties>
</file>