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Chasing Lincolns Killer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wilks    </w:t>
      </w:r>
      <w:r>
        <w:t xml:space="preserve">   leale    </w:t>
      </w:r>
      <w:r>
        <w:t xml:space="preserve">   Doctor    </w:t>
      </w:r>
      <w:r>
        <w:t xml:space="preserve">   Samuel    </w:t>
      </w:r>
      <w:r>
        <w:t xml:space="preserve">   Powell    </w:t>
      </w:r>
      <w:r>
        <w:t xml:space="preserve">   mary surrat    </w:t>
      </w:r>
      <w:r>
        <w:t xml:space="preserve">   lewis    </w:t>
      </w:r>
      <w:r>
        <w:t xml:space="preserve">   Mudd    </w:t>
      </w:r>
      <w:r>
        <w:t xml:space="preserve">   Manhunter    </w:t>
      </w:r>
      <w:r>
        <w:t xml:space="preserve">   Conspirators    </w:t>
      </w:r>
      <w:r>
        <w:t xml:space="preserve">   Conferderate    </w:t>
      </w:r>
      <w:r>
        <w:t xml:space="preserve">   atzerodt    </w:t>
      </w:r>
      <w:r>
        <w:t xml:space="preserve">   Marytodd    </w:t>
      </w:r>
      <w:r>
        <w:t xml:space="preserve">   Roberttodd    </w:t>
      </w:r>
      <w:r>
        <w:t xml:space="preserve">   Rathbone    </w:t>
      </w:r>
      <w:r>
        <w:t xml:space="preserve">   Seward    </w:t>
      </w:r>
      <w:r>
        <w:t xml:space="preserve">   Thomas    </w:t>
      </w:r>
      <w:r>
        <w:t xml:space="preserve">   David Herold    </w:t>
      </w:r>
      <w:r>
        <w:t xml:space="preserve">   baker    </w:t>
      </w:r>
      <w:r>
        <w:t xml:space="preserve">   fords theatre    </w:t>
      </w:r>
      <w:r>
        <w:t xml:space="preserve">   booth    </w:t>
      </w:r>
      <w:r>
        <w:t xml:space="preserve">   Abraham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Lincolns Killer</dc:title>
  <dcterms:created xsi:type="dcterms:W3CDTF">2021-10-11T03:40:37Z</dcterms:created>
  <dcterms:modified xsi:type="dcterms:W3CDTF">2021-10-11T03:40:37Z</dcterms:modified>
</cp:coreProperties>
</file>