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Chasing Lincoln's Killer Character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Gideon Welles    </w:t>
      </w:r>
      <w:r>
        <w:t xml:space="preserve">   William H. Seward    </w:t>
      </w:r>
      <w:r>
        <w:t xml:space="preserve">   Edwin M. Stanton    </w:t>
      </w:r>
      <w:r>
        <w:t xml:space="preserve">   Colonel Lafayette Baker    </w:t>
      </w:r>
      <w:r>
        <w:t xml:space="preserve">   Luther Byron Baker    </w:t>
      </w:r>
      <w:r>
        <w:t xml:space="preserve">   Lieutenant Edward P. Doherty    </w:t>
      </w:r>
      <w:r>
        <w:t xml:space="preserve">   Sergeant Boston Corbett    </w:t>
      </w:r>
      <w:r>
        <w:t xml:space="preserve">   Lieutenant David Dana    </w:t>
      </w:r>
      <w:r>
        <w:t xml:space="preserve">   Colonel Everton Conger    </w:t>
      </w:r>
      <w:r>
        <w:t xml:space="preserve">   Caption Samuel Cox    </w:t>
      </w:r>
      <w:r>
        <w:t xml:space="preserve">   Thomas Jones    </w:t>
      </w:r>
      <w:r>
        <w:t xml:space="preserve">   Dr. Samuel A. Mudd    </w:t>
      </w:r>
      <w:r>
        <w:t xml:space="preserve">   John Harrison Surratt    </w:t>
      </w:r>
      <w:r>
        <w:t xml:space="preserve">   Mary Surratt    </w:t>
      </w:r>
      <w:r>
        <w:t xml:space="preserve">   George Atzerodt    </w:t>
      </w:r>
      <w:r>
        <w:t xml:space="preserve">   Lewis Powell    </w:t>
      </w:r>
      <w:r>
        <w:t xml:space="preserve">   David Herold    </w:t>
      </w:r>
      <w:r>
        <w:t xml:space="preserve">   John Wikes Booth    </w:t>
      </w:r>
      <w:r>
        <w:t xml:space="preserve">   Joseph K. Barnes    </w:t>
      </w:r>
      <w:r>
        <w:t xml:space="preserve">   Dr. Charles A. Leale    </w:t>
      </w:r>
      <w:r>
        <w:t xml:space="preserve">   Clara Harris    </w:t>
      </w:r>
      <w:r>
        <w:t xml:space="preserve">   Major Hnry Rathbon    </w:t>
      </w:r>
      <w:r>
        <w:t xml:space="preserve">   Thomas "Tad" Lincoln    </w:t>
      </w:r>
      <w:r>
        <w:t xml:space="preserve">   Mary Todd Lincoln    </w:t>
      </w:r>
      <w:r>
        <w:t xml:space="preserve">   Abraham Lincoln    </w:t>
      </w:r>
      <w:r>
        <w:t xml:space="preserve">   Robert Todd Lincoln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Chasing Lincoln's Killer Character</dc:title>
  <dcterms:created xsi:type="dcterms:W3CDTF">2021-10-11T03:40:16Z</dcterms:created>
  <dcterms:modified xsi:type="dcterms:W3CDTF">2021-10-11T03:40:16Z</dcterms:modified>
</cp:coreProperties>
</file>