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Chasing Lincoln's Killer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Booth was killed on April______1865.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Actors, audience, the box, and the location of Lincoln's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Lincoln was assassinated on April________1865.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_______means to contiue for a long time or longer than usual;lengthly.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survived the assassin attempt?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Booth buried?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attempted to murder Secretary of State William H. Seward?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helped Booth with his left ankle that he hurt when he jumped from the box?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Abraham Lincoln was the ________President.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____________murdered his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famous actor that wanted to murder Lincoln.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Fanny (Secretary Seward's daughter) pass away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________allowed Booth and Harold to cross the bridge after the assassination.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helped Lincoln in the box after he was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Lincoln was president during the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shot and killed Booth?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days did the chase for Lincoln's assassin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Doctors and police helped carry Lincoln to the _________house.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Mary Surrat, Lewis Powell, David Harold, and George Atzerodt were killed by being_________.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Booth was_______before he died.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Lincoln's Killer Crossword Puzzle</dc:title>
  <dcterms:created xsi:type="dcterms:W3CDTF">2021-10-11T03:39:44Z</dcterms:created>
  <dcterms:modified xsi:type="dcterms:W3CDTF">2021-10-11T03:39:44Z</dcterms:modified>
</cp:coreProperties>
</file>