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Chasing Lincoln's Killer: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Where Lincoln got shot?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   What was Booth?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person who killed Abraham?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Highest person under congress?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gun John Wilkes Booth used to kill Abraham Lincoln?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President that had a big 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Booth had never acted in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act of assassinating someone?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# president was lincoln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First lady?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Chasing Lincoln's Killer: Crossword Puzzle</dc:title>
  <dcterms:created xsi:type="dcterms:W3CDTF">2021-10-11T03:40:44Z</dcterms:created>
  <dcterms:modified xsi:type="dcterms:W3CDTF">2021-10-11T03:40:44Z</dcterms:modified>
</cp:coreProperties>
</file>