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"Chasing Lincoln's Killer"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Booth    </w:t>
      </w:r>
      <w:r>
        <w:t xml:space="preserve">   Garretts    </w:t>
      </w:r>
      <w:r>
        <w:t xml:space="preserve">   conspirators    </w:t>
      </w:r>
      <w:r>
        <w:t xml:space="preserve">   hanged    </w:t>
      </w:r>
      <w:r>
        <w:t xml:space="preserve">   Ford's    </w:t>
      </w:r>
      <w:r>
        <w:t xml:space="preserve">   Lincoln    </w:t>
      </w:r>
      <w:r>
        <w:t xml:space="preserve">   assassin    </w:t>
      </w:r>
      <w:r>
        <w:t xml:space="preserve">   prison    </w:t>
      </w:r>
      <w:r>
        <w:t xml:space="preserve">   manhunt    </w:t>
      </w:r>
      <w:r>
        <w:t xml:space="preserve">   Atzerodt    </w:t>
      </w:r>
      <w:r>
        <w:t xml:space="preserve">   Washington DC    </w:t>
      </w:r>
      <w:r>
        <w:t xml:space="preserve">   Herold    </w:t>
      </w:r>
      <w:r>
        <w:t xml:space="preserve">   Powell    </w:t>
      </w:r>
      <w:r>
        <w:t xml:space="preserve">   Virginia    </w:t>
      </w:r>
      <w:r>
        <w:t xml:space="preserve">   Presidents Box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"Chasing Lincoln's Killer" Word Search</dc:title>
  <dcterms:created xsi:type="dcterms:W3CDTF">2021-10-10T23:50:19Z</dcterms:created>
  <dcterms:modified xsi:type="dcterms:W3CDTF">2021-10-10T23:50:19Z</dcterms:modified>
</cp:coreProperties>
</file>