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Chasing Lincoln's Killer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Confederacy    </w:t>
      </w:r>
      <w:r>
        <w:t xml:space="preserve">   Virgina    </w:t>
      </w:r>
      <w:r>
        <w:t xml:space="preserve">   General Rathbone    </w:t>
      </w:r>
      <w:r>
        <w:t xml:space="preserve">   John Peanut    </w:t>
      </w:r>
      <w:r>
        <w:t xml:space="preserve">   North    </w:t>
      </w:r>
      <w:r>
        <w:t xml:space="preserve">   Fanny    </w:t>
      </w:r>
      <w:r>
        <w:t xml:space="preserve">   Frederick    </w:t>
      </w:r>
      <w:r>
        <w:t xml:space="preserve">   Dr.Mudd    </w:t>
      </w:r>
      <w:r>
        <w:t xml:space="preserve">   George Atzerodt    </w:t>
      </w:r>
      <w:r>
        <w:t xml:space="preserve">   Laura Keen    </w:t>
      </w:r>
      <w:r>
        <w:t xml:space="preserve">   Mary Surratt    </w:t>
      </w:r>
      <w:r>
        <w:t xml:space="preserve">   Boston Corbett    </w:t>
      </w:r>
      <w:r>
        <w:t xml:space="preserve">   Four    </w:t>
      </w:r>
      <w:r>
        <w:t xml:space="preserve">   Derringer    </w:t>
      </w:r>
      <w:r>
        <w:t xml:space="preserve">   Fords Theatre    </w:t>
      </w:r>
      <w:r>
        <w:t xml:space="preserve">   Lewis Powell    </w:t>
      </w:r>
      <w:r>
        <w:t xml:space="preserve">   Thomas Jones    </w:t>
      </w:r>
      <w:r>
        <w:t xml:space="preserve">   David Herold    </w:t>
      </w:r>
      <w:r>
        <w:t xml:space="preserve">   Edwin Stanton    </w:t>
      </w:r>
      <w:r>
        <w:t xml:space="preserve">   Jonh Wilkes Booth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Chasing Lincoln's Killer Word Search</dc:title>
  <dcterms:created xsi:type="dcterms:W3CDTF">2021-10-11T03:40:09Z</dcterms:created>
  <dcterms:modified xsi:type="dcterms:W3CDTF">2021-10-11T03:40:09Z</dcterms:modified>
</cp:coreProperties>
</file>