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Chasing Lincolns Killer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name of the person who let Booth across the bridge?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killed Abraham Lincoln?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Dr.Samuel A. Mudd was imprisoned where after Booth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attempted to kill the secretary?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Abraham Lincoln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Booth had a broken______?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was Lincoln assassinated?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people helped Booth with his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name of the river Booth and his buddies crossed to get to Virginia?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On what part of the body was Lincoln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bridge Booth AND David Herold crossed was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Booth had a gun and a ___________ when he went to kill Lincoln?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16th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 what part of the body did the guard at fords theater get slashed?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the secretary of the United states?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became president after Lincolns assassination?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Did Booth travel North,South,East, or West?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doctor who helped Booth and Powell escape?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shot Booth?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mistakes did the newspaper make?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name of the family that locked Booth in their barn?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 what part of the body was Booth shot?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They_____ _______ to the barn that Booth was locked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first name of Abraham Lincolns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They____________Lincoln across the street.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Chasing Lincolns Killer</dc:title>
  <dcterms:created xsi:type="dcterms:W3CDTF">2021-10-11T03:40:03Z</dcterms:created>
  <dcterms:modified xsi:type="dcterms:W3CDTF">2021-10-11T03:40:03Z</dcterms:modified>
</cp:coreProperties>
</file>