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Chasing lincoln's killer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killed lincoln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shot booth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was the white house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lincoln died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did the bullet hit lincoln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 chased him when booth killed him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mistakes did the newspaper make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was the last place the went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fixed his leg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went to go help lincoln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did booth send to go kill seward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song did they play at ford's theater when lincoln got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other wappen did booth have to kill lincoln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chickened 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was the 16th president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who's was lincoln's vice president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people helped booth with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they put booth conspirators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booth was killed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 helped booth going places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Chasing lincoln's killer </dc:title>
  <dcterms:created xsi:type="dcterms:W3CDTF">2021-10-11T03:40:22Z</dcterms:created>
  <dcterms:modified xsi:type="dcterms:W3CDTF">2021-10-11T03:40:22Z</dcterms:modified>
</cp:coreProperties>
</file>