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ADDRESS    </w:t>
      </w:r>
      <w:r>
        <w:t xml:space="preserve">   ALERTS    </w:t>
      </w:r>
      <w:r>
        <w:t xml:space="preserve">   APR    </w:t>
      </w:r>
      <w:r>
        <w:t xml:space="preserve">   BALANCE TRANSFER    </w:t>
      </w:r>
      <w:r>
        <w:t xml:space="preserve">   CACHE AND COOKIES    </w:t>
      </w:r>
      <w:r>
        <w:t xml:space="preserve">   CARD    </w:t>
      </w:r>
      <w:r>
        <w:t xml:space="preserve">   CERTIFICATE    </w:t>
      </w:r>
      <w:r>
        <w:t xml:space="preserve">   CHARGE    </w:t>
      </w:r>
      <w:r>
        <w:t xml:space="preserve">   CHECKING    </w:t>
      </w:r>
      <w:r>
        <w:t xml:space="preserve">   CONDITIONAL CREDIT    </w:t>
      </w:r>
      <w:r>
        <w:t xml:space="preserve">   COSTCO    </w:t>
      </w:r>
      <w:r>
        <w:t xml:space="preserve">   DAMAGED    </w:t>
      </w:r>
      <w:r>
        <w:t xml:space="preserve">   DECREASE    </w:t>
      </w:r>
      <w:r>
        <w:t xml:space="preserve">   DISPUTE    </w:t>
      </w:r>
      <w:r>
        <w:t xml:space="preserve">   EMAIL    </w:t>
      </w:r>
      <w:r>
        <w:t xml:space="preserve">   EXPEDITED    </w:t>
      </w:r>
      <w:r>
        <w:t xml:space="preserve">   FEE    </w:t>
      </w:r>
      <w:r>
        <w:t xml:space="preserve">   FRAUD    </w:t>
      </w:r>
      <w:r>
        <w:t xml:space="preserve">   GAS    </w:t>
      </w:r>
      <w:r>
        <w:t xml:space="preserve">   INCREASE    </w:t>
      </w:r>
      <w:r>
        <w:t xml:space="preserve">   INTEREST    </w:t>
      </w:r>
      <w:r>
        <w:t xml:space="preserve">   LATE FEE    </w:t>
      </w:r>
      <w:r>
        <w:t xml:space="preserve">   LOST    </w:t>
      </w:r>
      <w:r>
        <w:t xml:space="preserve">   MEMBERSHIP    </w:t>
      </w:r>
      <w:r>
        <w:t xml:space="preserve">   MILES    </w:t>
      </w:r>
      <w:r>
        <w:t xml:space="preserve">   NEW CARD    </w:t>
      </w:r>
      <w:r>
        <w:t xml:space="preserve">   OFFER    </w:t>
      </w:r>
      <w:r>
        <w:t xml:space="preserve">   PAPERLESS    </w:t>
      </w:r>
      <w:r>
        <w:t xml:space="preserve">   PAYMENT    </w:t>
      </w:r>
      <w:r>
        <w:t xml:space="preserve">   PENDING    </w:t>
      </w:r>
      <w:r>
        <w:t xml:space="preserve">   PHONE    </w:t>
      </w:r>
      <w:r>
        <w:t xml:space="preserve">   POINTS    </w:t>
      </w:r>
      <w:r>
        <w:t xml:space="preserve">   PRIME    </w:t>
      </w:r>
      <w:r>
        <w:t xml:space="preserve">   PRINT    </w:t>
      </w:r>
      <w:r>
        <w:t xml:space="preserve">   QUALIFYING    </w:t>
      </w:r>
      <w:r>
        <w:t xml:space="preserve">   RETURN CREDIT    </w:t>
      </w:r>
      <w:r>
        <w:t xml:space="preserve">   REVIEW    </w:t>
      </w:r>
      <w:r>
        <w:t xml:space="preserve">   REWARDS    </w:t>
      </w:r>
      <w:r>
        <w:t xml:space="preserve">   ROUTING NUMBER    </w:t>
      </w:r>
      <w:r>
        <w:t xml:space="preserve">   SECURE TRANSACTION CODE    </w:t>
      </w:r>
      <w:r>
        <w:t xml:space="preserve">   STATEMENT    </w:t>
      </w:r>
      <w:r>
        <w:t xml:space="preserve">   STOLEN    </w:t>
      </w:r>
      <w:r>
        <w:t xml:space="preserve">   SUMMARY    </w:t>
      </w:r>
      <w:r>
        <w:t xml:space="preserve">   SUPERVISOR    </w:t>
      </w:r>
      <w:r>
        <w:t xml:space="preserve">   THANK YOU    </w:t>
      </w:r>
      <w:r>
        <w:t xml:space="preserve">   TRAVEL    </w:t>
      </w:r>
      <w:r>
        <w:t xml:space="preserve">   USER    </w:t>
      </w:r>
      <w:r>
        <w:t xml:space="preserve">   WAIVER    </w:t>
      </w:r>
      <w:r>
        <w:t xml:space="preserve">   WEB BROWSER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 Wordsearch</dc:title>
  <dcterms:created xsi:type="dcterms:W3CDTF">2021-10-11T03:41:05Z</dcterms:created>
  <dcterms:modified xsi:type="dcterms:W3CDTF">2021-10-11T03:41:05Z</dcterms:modified>
</cp:coreProperties>
</file>