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Chatter Matter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Pod    </w:t>
      </w:r>
      <w:r>
        <w:t xml:space="preserve">   psychiatric    </w:t>
      </w:r>
      <w:r>
        <w:t xml:space="preserve">   mental health    </w:t>
      </w:r>
      <w:r>
        <w:t xml:space="preserve">   immobility    </w:t>
      </w:r>
      <w:r>
        <w:t xml:space="preserve">   incontinence    </w:t>
      </w:r>
      <w:r>
        <w:t xml:space="preserve">   frail    </w:t>
      </w:r>
      <w:r>
        <w:t xml:space="preserve">   elderly    </w:t>
      </w:r>
      <w:r>
        <w:t xml:space="preserve">   admission    </w:t>
      </w:r>
      <w:r>
        <w:t xml:space="preserve">   discharge    </w:t>
      </w:r>
      <w:r>
        <w:t xml:space="preserve">   Dementia    </w:t>
      </w:r>
      <w:r>
        <w:t xml:space="preserve">   Physician    </w:t>
      </w:r>
      <w:r>
        <w:t xml:space="preserve">   Administrator    </w:t>
      </w:r>
      <w:r>
        <w:t xml:space="preserve">   Main Street    </w:t>
      </w:r>
      <w:r>
        <w:t xml:space="preserve">   ADL    </w:t>
      </w:r>
      <w:r>
        <w:t xml:space="preserve">   Chatter    </w:t>
      </w:r>
      <w:r>
        <w:t xml:space="preserve">   CODIE    </w:t>
      </w:r>
      <w:r>
        <w:t xml:space="preserve">   DBHDS    </w:t>
      </w:r>
      <w:r>
        <w:t xml:space="preserve">   DON    </w:t>
      </w:r>
      <w:r>
        <w:t xml:space="preserve">   DSA    </w:t>
      </w:r>
      <w:r>
        <w:t xml:space="preserve">   Geriatrics    </w:t>
      </w:r>
      <w:r>
        <w:t xml:space="preserve">   Hancock    </w:t>
      </w:r>
      <w:r>
        <w:t xml:space="preserve">   LPN    </w:t>
      </w:r>
      <w:r>
        <w:t xml:space="preserve">   MAR    </w:t>
      </w:r>
      <w:r>
        <w:t xml:space="preserve">   Matters    </w:t>
      </w:r>
      <w:r>
        <w:t xml:space="preserve">   Nursing    </w:t>
      </w:r>
      <w:r>
        <w:t xml:space="preserve">   OneMind    </w:t>
      </w:r>
      <w:r>
        <w:t xml:space="preserve">   Resident    </w:t>
      </w:r>
      <w:r>
        <w:t xml:space="preserve">   RN    </w:t>
      </w:r>
      <w:r>
        <w:t xml:space="preserve">   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Chatter Matter Word Search</dc:title>
  <dcterms:created xsi:type="dcterms:W3CDTF">2021-10-11T03:39:39Z</dcterms:created>
  <dcterms:modified xsi:type="dcterms:W3CDTF">2021-10-11T03:39:39Z</dcterms:modified>
</cp:coreProperties>
</file>