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Chaucer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Language used by Chaucer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Considered the Father of English Poetry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qualities idealized by the Medieval knights such as bravery, courtesy, honor and great gallantry toward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highly formal and ritualized relationship (usually forbidden) between a "knight" and a "lady".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use of humor, irony, exaggeration, or ridicule to expose and criticize people's stupidity or vices, particularly in the context of contemporary politics and other topical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Chaucer’s ______ Inn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Sport of Knights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Seller of papal indulgences; The ______’s Tale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Arcite and Palamon have sworn an oath to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 Tales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master of his trade; knew how to boil, bake, roast, and fry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times the Wife of Bath has been married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Mode of transportation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journey to a sacred place, usually religious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Theseus believes ______ is the equalizer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the Wife of Bath, women want power over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“A proper forester”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“He loved so hotly that til dawn grew pale / He slept as little as a nightingale.“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Chaucer was the first to popularize this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order to decide who would tell the first tale, the pilgrims drew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Chaucer crossword </dc:title>
  <dcterms:created xsi:type="dcterms:W3CDTF">2021-10-11T03:40:30Z</dcterms:created>
  <dcterms:modified xsi:type="dcterms:W3CDTF">2021-10-11T03:40:30Z</dcterms:modified>
</cp:coreProperties>
</file>