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Cheaper 10 Vocabulary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Franklin Pierce    </w:t>
      </w:r>
      <w:r>
        <w:t xml:space="preserve">   Jefferson Davis    </w:t>
      </w:r>
      <w:r>
        <w:t xml:space="preserve">   Harpers Ferry    </w:t>
      </w:r>
      <w:r>
        <w:t xml:space="preserve">   Freeport Dectrine    </w:t>
      </w:r>
      <w:r>
        <w:t xml:space="preserve">   Abraham Lincoln    </w:t>
      </w:r>
      <w:r>
        <w:t xml:space="preserve">   Roger B Taney    </w:t>
      </w:r>
      <w:r>
        <w:t xml:space="preserve">   Dred Scott    </w:t>
      </w:r>
      <w:r>
        <w:t xml:space="preserve">   Confederacy    </w:t>
      </w:r>
      <w:r>
        <w:t xml:space="preserve">   Nativism    </w:t>
      </w:r>
      <w:r>
        <w:t xml:space="preserve">   Republican Party    </w:t>
      </w:r>
      <w:r>
        <w:t xml:space="preserve">   Bleeding Kansas    </w:t>
      </w:r>
      <w:r>
        <w:t xml:space="preserve">   John Brown    </w:t>
      </w:r>
      <w:r>
        <w:t xml:space="preserve">   Kansas Nebraska Act    </w:t>
      </w:r>
      <w:r>
        <w:t xml:space="preserve">   Uncle Toms Cabin    </w:t>
      </w:r>
      <w:r>
        <w:t xml:space="preserve">   Harriet Beecher Stowe    </w:t>
      </w:r>
      <w:r>
        <w:t xml:space="preserve">   Harriet Tubman    </w:t>
      </w:r>
      <w:r>
        <w:t xml:space="preserve">   Underground Railroad    </w:t>
      </w:r>
      <w:r>
        <w:t xml:space="preserve">   Personal Liberty Laws    </w:t>
      </w:r>
      <w:r>
        <w:t xml:space="preserve">   Fugitive Slave Act    </w:t>
      </w:r>
      <w:r>
        <w:t xml:space="preserve">   Millard Fillmore    </w:t>
      </w:r>
      <w:r>
        <w:t xml:space="preserve">   Stephen A Douglas    </w:t>
      </w:r>
      <w:r>
        <w:t xml:space="preserve">   Popular Sovereignty    </w:t>
      </w:r>
      <w:r>
        <w:t xml:space="preserve">   Secession    </w:t>
      </w:r>
      <w:r>
        <w:t xml:space="preserve">   Wilmot Proviso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Cheaper 10 Vocabulary </dc:title>
  <dcterms:created xsi:type="dcterms:W3CDTF">2021-10-11T03:39:54Z</dcterms:created>
  <dcterms:modified xsi:type="dcterms:W3CDTF">2021-10-11T03:39:54Z</dcterms:modified>
</cp:coreProperties>
</file>