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Check It Out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spiritual    </w:t>
      </w:r>
      <w:r>
        <w:t xml:space="preserve">   mental    </w:t>
      </w:r>
      <w:r>
        <w:t xml:space="preserve">   emotional    </w:t>
      </w:r>
      <w:r>
        <w:t xml:space="preserve">   abuse    </w:t>
      </w:r>
      <w:r>
        <w:t xml:space="preserve">   causes    </w:t>
      </w:r>
      <w:r>
        <w:t xml:space="preserve">   relationship    </w:t>
      </w:r>
      <w:r>
        <w:t xml:space="preserve">   life    </w:t>
      </w:r>
      <w:r>
        <w:t xml:space="preserve">   warning    </w:t>
      </w:r>
      <w:r>
        <w:t xml:space="preserve">   any    </w:t>
      </w:r>
      <w:r>
        <w:t xml:space="preserve">   without    </w:t>
      </w:r>
      <w:r>
        <w:t xml:space="preserve">   own    </w:t>
      </w:r>
      <w:r>
        <w:t xml:space="preserve">   her    </w:t>
      </w:r>
      <w:r>
        <w:t xml:space="preserve">   taken    </w:t>
      </w:r>
      <w:r>
        <w:t xml:space="preserve">   expected    </w:t>
      </w:r>
      <w:r>
        <w:t xml:space="preserve">   not    </w:t>
      </w:r>
      <w:r>
        <w:t xml:space="preserve">   deny    </w:t>
      </w:r>
      <w:r>
        <w:t xml:space="preserve">   keep    </w:t>
      </w:r>
      <w:r>
        <w:t xml:space="preserve">   will    </w:t>
      </w:r>
      <w:r>
        <w:t xml:space="preserve">   forsure    </w:t>
      </w:r>
      <w:r>
        <w:t xml:space="preserve">   acted    </w:t>
      </w:r>
      <w:r>
        <w:t xml:space="preserve">   had    </w:t>
      </w:r>
      <w:r>
        <w:t xml:space="preserve">   seriously    </w:t>
      </w:r>
      <w:r>
        <w:t xml:space="preserve">   mae    </w:t>
      </w:r>
      <w:r>
        <w:t xml:space="preserve">   sarah    </w:t>
      </w:r>
      <w:r>
        <w:t xml:space="preserve">   memories    </w:t>
      </w:r>
      <w:r>
        <w:t xml:space="preserve">   closer    </w:t>
      </w:r>
      <w:r>
        <w:t xml:space="preserve">   no    </w:t>
      </w:r>
      <w:r>
        <w:t xml:space="preserve">   war    </w:t>
      </w:r>
      <w:r>
        <w:t xml:space="preserve">   end    </w:t>
      </w:r>
      <w:r>
        <w:t xml:space="preserve">   forget    </w:t>
      </w:r>
      <w:r>
        <w:t xml:space="preserve">   to    </w:t>
      </w:r>
      <w:r>
        <w:t xml:space="preserve">   took    </w:t>
      </w:r>
      <w:r>
        <w:t xml:space="preserve">   what    </w:t>
      </w:r>
      <w:r>
        <w:t xml:space="preserve">   nobody    </w:t>
      </w:r>
      <w:r>
        <w:t xml:space="preserve">   help    </w:t>
      </w:r>
      <w:r>
        <w:t xml:space="preserve">   sink    </w:t>
      </w:r>
      <w:r>
        <w:t xml:space="preserve">   us    </w:t>
      </w:r>
      <w:r>
        <w:t xml:space="preserve">   me    </w:t>
      </w:r>
      <w:r>
        <w:t xml:space="preserve">   people    </w:t>
      </w:r>
      <w:r>
        <w:t xml:space="preserve">   lost    </w:t>
      </w:r>
      <w:r>
        <w:t xml:space="preserve">   bad    </w:t>
      </w:r>
      <w:r>
        <w:t xml:space="preserve">   gone    </w:t>
      </w:r>
      <w:r>
        <w:t xml:space="preserve">   late    </w:t>
      </w:r>
      <w:r>
        <w:t xml:space="preserve">   forgood    </w:t>
      </w:r>
      <w:r>
        <w:t xml:space="preserve">   for    </w:t>
      </w:r>
      <w:r>
        <w:t xml:space="preserve">   hate    </w:t>
      </w:r>
      <w:r>
        <w:t xml:space="preserve">   into    </w:t>
      </w:r>
      <w:r>
        <w:t xml:space="preserve">   it    </w:t>
      </w:r>
      <w:r>
        <w:t xml:space="preserve">   battle    </w:t>
      </w:r>
      <w:r>
        <w:t xml:space="preserve">   thing    </w:t>
      </w:r>
      <w:r>
        <w:t xml:space="preserve">   piece    </w:t>
      </w:r>
      <w:r>
        <w:t xml:space="preserve">   sad    </w:t>
      </w:r>
      <w:r>
        <w:t xml:space="preserve">   ever    </w:t>
      </w:r>
      <w:r>
        <w:t xml:space="preserve">   sneaky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It Out </dc:title>
  <dcterms:created xsi:type="dcterms:W3CDTF">2021-10-11T03:41:43Z</dcterms:created>
  <dcterms:modified xsi:type="dcterms:W3CDTF">2021-10-11T03:41:43Z</dcterms:modified>
</cp:coreProperties>
</file>