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Check out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Host of bigg boss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India captain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Empty opposite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Opposite word of bright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Tallest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Biggest animal in the world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ipl won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India biggest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world won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India first world cup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Rohit sharma wife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out </dc:title>
  <dcterms:created xsi:type="dcterms:W3CDTF">2021-10-11T03:40:47Z</dcterms:created>
  <dcterms:modified xsi:type="dcterms:W3CDTF">2021-10-11T03:40:47Z</dcterms:modified>
</cp:coreProperties>
</file>