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Checking Accounts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fee charged on accounts to provide access to checking or savings accounts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filled out to add money to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bank pays the check because there was enough money in the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deposits into a bank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personal identification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written order used to tell a bank to pay money from an account to the holder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electronic fund transfer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record of all transactions in a checking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automated teller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protection pays a check even though there are not enough funds in the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check that has been processed so that the money is paid to the payee of a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act of signing the back of a check when cashing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an account does not have enough money to cover a check that has been issued against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account owner of the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account that has only one owner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account with more than one owner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account at a bank that allows a customer to deposit money, make withdrawals, and make transfers from the funds on deposit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finance fee for borrowing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withdrawals from a bank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money that is directly electronically deposited into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money in a bank account that is held until the issuing bank of a check pays for a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receiver of transferred funds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Accounts</dc:title>
  <dcterms:created xsi:type="dcterms:W3CDTF">2021-10-11T03:41:50Z</dcterms:created>
  <dcterms:modified xsi:type="dcterms:W3CDTF">2021-10-11T03:41:50Z</dcterms:modified>
</cp:coreProperties>
</file>