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Checking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Check from the bank that is guaranteed not to "bounce"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enough money in your account to cover the amount of a check you have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Directs the bank to automatically pay a bill or loan each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Paper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 signature on the back of a check written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Checks you have written but do not appear on your monthly bank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Amount of money in your account after you subtract debits or add credits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Signing a check on the back to deposit or cash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Your record of your checking transactions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checking account in the names of more than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make a check useless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record of money put into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Left side of a check as you look at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monthly fee sometimes charged by a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named for "bounced"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Money put into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person or company who writes a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by bank to verify your signature on checks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bank form listing deposits, checks written, fees, and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Money paid out of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"Pay to the Order of"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Checks that have cleared the bank and are on your bank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person or company who receives money as payment on a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Bank card where purchases are subtracted from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"For Deposit Only"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Enough money in your account to cover a check you have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Making your checkbook agree with your bank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Calling the bank and voiding a check you have written and sent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</dc:title>
  <dcterms:created xsi:type="dcterms:W3CDTF">2021-10-11T03:40:49Z</dcterms:created>
  <dcterms:modified xsi:type="dcterms:W3CDTF">2021-10-11T03:40:49Z</dcterms:modified>
</cp:coreProperties>
</file>