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Checklist - BF during Emergencies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shelters    </w:t>
      </w:r>
      <w:r>
        <w:t xml:space="preserve">   insurance cards    </w:t>
      </w:r>
      <w:r>
        <w:t xml:space="preserve">   medications    </w:t>
      </w:r>
      <w:r>
        <w:t xml:space="preserve">   wrap    </w:t>
      </w:r>
      <w:r>
        <w:t xml:space="preserve">   sling    </w:t>
      </w:r>
      <w:r>
        <w:t xml:space="preserve">   contact information    </w:t>
      </w:r>
      <w:r>
        <w:t xml:space="preserve">   blanket    </w:t>
      </w:r>
      <w:r>
        <w:t xml:space="preserve">   shoes    </w:t>
      </w:r>
      <w:r>
        <w:t xml:space="preserve">   money    </w:t>
      </w:r>
      <w:r>
        <w:t xml:space="preserve">   radio    </w:t>
      </w:r>
      <w:r>
        <w:t xml:space="preserve">   first aid kit    </w:t>
      </w:r>
      <w:r>
        <w:t xml:space="preserve">   non perishable foods    </w:t>
      </w:r>
      <w:r>
        <w:t xml:space="preserve">   batteries    </w:t>
      </w:r>
      <w:r>
        <w:t xml:space="preserve">   clean water    </w:t>
      </w:r>
      <w:r>
        <w:t xml:space="preserve">   canned food    </w:t>
      </w:r>
      <w:r>
        <w:t xml:space="preserve">   clothes    </w:t>
      </w:r>
      <w:r>
        <w:t xml:space="preserve">   Flashlight    </w:t>
      </w:r>
      <w:r>
        <w:t xml:space="preserve">   Breastfeed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BF during Emergencies</dc:title>
  <dcterms:created xsi:type="dcterms:W3CDTF">2021-10-11T03:40:32Z</dcterms:created>
  <dcterms:modified xsi:type="dcterms:W3CDTF">2021-10-11T03:40:32Z</dcterms:modified>
</cp:coreProperties>
</file>