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Checkmate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attacking 3 or 4 pieces at one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touch a piece, you have to move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strongest chess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piece that moves in an "L"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piece that is beyond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horizontal rows of a chess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 between the king and the rook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allows you to touch the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attack against two pieces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draw, no winner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pawn reaches the final rank and becomes another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a series of moves to reach a great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same as a pin, except the direct attack is more valuable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vertical columns of a chess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player just gives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occurs when the king is in check and can't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preventing the opponent's king from running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universal chess notation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piece that can do an en passant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moving a king into a check space is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Checkmate</dc:title>
  <dcterms:created xsi:type="dcterms:W3CDTF">2021-10-11T03:41:39Z</dcterms:created>
  <dcterms:modified xsi:type="dcterms:W3CDTF">2021-10-11T03:41:39Z</dcterms:modified>
</cp:coreProperties>
</file>