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Cheerleading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 star    </w:t>
      </w:r>
      <w:r>
        <w:t xml:space="preserve">   backspot    </w:t>
      </w:r>
      <w:r>
        <w:t xml:space="preserve">   base    </w:t>
      </w:r>
      <w:r>
        <w:t xml:space="preserve">   bows    </w:t>
      </w:r>
      <w:r>
        <w:t xml:space="preserve">   Cheer    </w:t>
      </w:r>
      <w:r>
        <w:t xml:space="preserve">   competition    </w:t>
      </w:r>
      <w:r>
        <w:t xml:space="preserve">   flyer    </w:t>
      </w:r>
      <w:r>
        <w:t xml:space="preserve">   pom poms    </w:t>
      </w:r>
      <w:r>
        <w:t xml:space="preserve">   stunt    </w:t>
      </w:r>
      <w:r>
        <w:t xml:space="preserve">   tumbling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</dc:title>
  <dcterms:created xsi:type="dcterms:W3CDTF">2021-10-11T03:42:04Z</dcterms:created>
  <dcterms:modified xsi:type="dcterms:W3CDTF">2021-10-11T03:42:04Z</dcterms:modified>
</cp:coreProperties>
</file>