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Cheerleading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AERIAL    </w:t>
      </w:r>
      <w:r>
        <w:t xml:space="preserve">   ARABESQUE    </w:t>
      </w:r>
      <w:r>
        <w:t xml:space="preserve">   AWESOME    </w:t>
      </w:r>
      <w:r>
        <w:t xml:space="preserve">   BASE    </w:t>
      </w:r>
      <w:r>
        <w:t xml:space="preserve">   BASKET TOSS    </w:t>
      </w:r>
      <w:r>
        <w:t xml:space="preserve">   BUCKET    </w:t>
      </w:r>
      <w:r>
        <w:t xml:space="preserve">   CANDLE STICKS    </w:t>
      </w:r>
      <w:r>
        <w:t xml:space="preserve">   CHANT    </w:t>
      </w:r>
      <w:r>
        <w:t xml:space="preserve">   CHEER    </w:t>
      </w:r>
      <w:r>
        <w:t xml:space="preserve">   CHOREOGRAPHY    </w:t>
      </w:r>
      <w:r>
        <w:t xml:space="preserve">   COACH    </w:t>
      </w:r>
      <w:r>
        <w:t xml:space="preserve">   CRADLE CATCH    </w:t>
      </w:r>
      <w:r>
        <w:t xml:space="preserve">   DISMOUNT    </w:t>
      </w:r>
      <w:r>
        <w:t xml:space="preserve">   ELEVATOR    </w:t>
      </w:r>
      <w:r>
        <w:t xml:space="preserve">   EXECUTION    </w:t>
      </w:r>
      <w:r>
        <w:t xml:space="preserve">   EXTENSION    </w:t>
      </w:r>
      <w:r>
        <w:t xml:space="preserve">   FACIALS    </w:t>
      </w:r>
      <w:r>
        <w:t xml:space="preserve">   FLYER    </w:t>
      </w:r>
      <w:r>
        <w:t xml:space="preserve">   HANDSPRING    </w:t>
      </w:r>
      <w:r>
        <w:t xml:space="preserve">   HEEL STRETCH    </w:t>
      </w:r>
      <w:r>
        <w:t xml:space="preserve">   HERKIE    </w:t>
      </w:r>
      <w:r>
        <w:t xml:space="preserve">   HIGH V    </w:t>
      </w:r>
      <w:r>
        <w:t xml:space="preserve">   HURDLER    </w:t>
      </w:r>
      <w:r>
        <w:t xml:space="preserve">   JUMPS    </w:t>
      </w:r>
      <w:r>
        <w:t xml:space="preserve">   K MOTION    </w:t>
      </w:r>
      <w:r>
        <w:t xml:space="preserve">   L MOTION    </w:t>
      </w:r>
      <w:r>
        <w:t xml:space="preserve">   LIBERTY    </w:t>
      </w:r>
      <w:r>
        <w:t xml:space="preserve">   MASCOT    </w:t>
      </w:r>
      <w:r>
        <w:t xml:space="preserve">   MEGAPHONE    </w:t>
      </w:r>
      <w:r>
        <w:t xml:space="preserve">   PEEL OFF    </w:t>
      </w:r>
      <w:r>
        <w:t xml:space="preserve">   POMPONS    </w:t>
      </w:r>
      <w:r>
        <w:t xml:space="preserve">   PYRAMID    </w:t>
      </w:r>
      <w:r>
        <w:t xml:space="preserve">   ROUTINE    </w:t>
      </w:r>
      <w:r>
        <w:t xml:space="preserve">   SELL IT    </w:t>
      </w:r>
      <w:r>
        <w:t xml:space="preserve">   SPOTTER    </w:t>
      </w:r>
      <w:r>
        <w:t xml:space="preserve">   SQUAD    </w:t>
      </w:r>
      <w:r>
        <w:t xml:space="preserve">   STUNT    </w:t>
      </w:r>
      <w:r>
        <w:t xml:space="preserve">   T MOTION    </w:t>
      </w:r>
      <w:r>
        <w:t xml:space="preserve">   TABLE TOP    </w:t>
      </w:r>
      <w:r>
        <w:t xml:space="preserve">   TOE TOUCH    </w:t>
      </w:r>
      <w:r>
        <w:t xml:space="preserve">   TUCK    </w:t>
      </w:r>
      <w:r>
        <w:t xml:space="preserve">   TUMBLING    </w:t>
      </w:r>
      <w:r>
        <w:t xml:space="preserve">   UNIFORM    </w:t>
      </w:r>
      <w:r>
        <w:t xml:space="preserve">   V MOTION    </w:t>
      </w:r>
      <w:r>
        <w:t xml:space="preserve">   VARSITY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Cheerleading Words</dc:title>
  <dcterms:created xsi:type="dcterms:W3CDTF">2021-10-11T03:40:44Z</dcterms:created>
  <dcterms:modified xsi:type="dcterms:W3CDTF">2021-10-11T03:40:44Z</dcterms:modified>
</cp:coreProperties>
</file>