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Cheerleading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back flip    </w:t>
      </w:r>
      <w:r>
        <w:t xml:space="preserve">   back tuck    </w:t>
      </w:r>
      <w:r>
        <w:t xml:space="preserve">   lib    </w:t>
      </w:r>
      <w:r>
        <w:t xml:space="preserve">   arabesque    </w:t>
      </w:r>
      <w:r>
        <w:t xml:space="preserve">   backspot    </w:t>
      </w:r>
      <w:r>
        <w:t xml:space="preserve">   bases    </w:t>
      </w:r>
      <w:r>
        <w:t xml:space="preserve">   flyer    </w:t>
      </w:r>
      <w:r>
        <w:t xml:space="preserve">   tumble    </w:t>
      </w:r>
      <w:r>
        <w:t xml:space="preserve">   Stunting    </w:t>
      </w:r>
      <w:r>
        <w:t xml:space="preserve">   Cheerleading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 </dc:title>
  <dcterms:created xsi:type="dcterms:W3CDTF">2021-10-11T03:40:58Z</dcterms:created>
  <dcterms:modified xsi:type="dcterms:W3CDTF">2021-10-11T03:40:58Z</dcterms:modified>
</cp:coreProperties>
</file>