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Cheers to Water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CPR    </w:t>
      </w:r>
      <w:r>
        <w:t xml:space="preserve">   Tread    </w:t>
      </w:r>
      <w:r>
        <w:t xml:space="preserve">   Fun    </w:t>
      </w:r>
      <w:r>
        <w:t xml:space="preserve">   Rivers    </w:t>
      </w:r>
      <w:r>
        <w:t xml:space="preserve">   Oceans    </w:t>
      </w:r>
      <w:r>
        <w:t xml:space="preserve">   Safety    </w:t>
      </w:r>
      <w:r>
        <w:t xml:space="preserve">   Buoy    </w:t>
      </w:r>
      <w:r>
        <w:t xml:space="preserve">   Paddle    </w:t>
      </w:r>
      <w:r>
        <w:t xml:space="preserve">   Kick    </w:t>
      </w:r>
      <w:r>
        <w:t xml:space="preserve">   Float    </w:t>
      </w:r>
      <w:r>
        <w:t xml:space="preserve">   Awareness    </w:t>
      </w:r>
      <w:r>
        <w:t xml:space="preserve">   First Aid    </w:t>
      </w:r>
      <w:r>
        <w:t xml:space="preserve">   YMCA    </w:t>
      </w:r>
      <w:r>
        <w:t xml:space="preserve">   Beach    </w:t>
      </w:r>
      <w:r>
        <w:t xml:space="preserve">   Lake    </w:t>
      </w:r>
      <w:r>
        <w:t xml:space="preserve">   Lifeguard    </w:t>
      </w:r>
      <w:r>
        <w:t xml:space="preserve">   Pools    </w:t>
      </w:r>
      <w:r>
        <w:t xml:space="preserve">   Swim Lessons    </w:t>
      </w:r>
      <w:r>
        <w:t xml:space="preserve">   Wave    </w:t>
      </w:r>
      <w:r>
        <w:t xml:space="preserve">   Swimming    </w:t>
      </w:r>
      <w:r>
        <w:t xml:space="preserve">   Life Jacket    </w:t>
      </w:r>
      <w:r>
        <w:t xml:space="preserve">   Shallow    </w:t>
      </w:r>
      <w:r>
        <w:t xml:space="preserve">   Deep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Cheers to Water Safety</dc:title>
  <dcterms:created xsi:type="dcterms:W3CDTF">2021-10-11T03:41:16Z</dcterms:created>
  <dcterms:modified xsi:type="dcterms:W3CDTF">2021-10-11T03:41:16Z</dcterms:modified>
</cp:coreProperties>
</file>