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ITALIAN CHEESE    </w:t>
      </w:r>
      <w:r>
        <w:t xml:space="preserve">   FRENCH CHEESE    </w:t>
      </w:r>
      <w:r>
        <w:t xml:space="preserve">   CREAM    </w:t>
      </w:r>
      <w:r>
        <w:t xml:space="preserve">   CURD    </w:t>
      </w:r>
      <w:r>
        <w:t xml:space="preserve">   WHEY    </w:t>
      </w:r>
      <w:r>
        <w:t xml:space="preserve">   BRIE    </w:t>
      </w:r>
      <w:r>
        <w:t xml:space="preserve">   TASTY    </w:t>
      </w:r>
      <w:r>
        <w:t xml:space="preserve">   COLBY    </w:t>
      </w:r>
      <w:r>
        <w:t xml:space="preserve">   SOFT    </w:t>
      </w:r>
      <w:r>
        <w:t xml:space="preserve">   HARD    </w:t>
      </w:r>
      <w:r>
        <w:t xml:space="preserve">   MARSCAPONE    </w:t>
      </w:r>
      <w:r>
        <w:t xml:space="preserve">   COTTAGE    </w:t>
      </w:r>
      <w:r>
        <w:t xml:space="preserve">   PARMESAN    </w:t>
      </w:r>
      <w:r>
        <w:t xml:space="preserve">   CAMEMBERT    </w:t>
      </w:r>
      <w:r>
        <w:t xml:space="preserve">   MOZZARELLA    </w:t>
      </w:r>
      <w:r>
        <w:t xml:space="preserve">   SWISS    </w:t>
      </w:r>
      <w:r>
        <w:t xml:space="preserve">   GOUDA    </w:t>
      </w:r>
      <w:r>
        <w:t xml:space="preserve">   EDAM    </w:t>
      </w:r>
      <w:r>
        <w:t xml:space="preserve">   CHEDDAR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Cheese</dc:title>
  <dcterms:created xsi:type="dcterms:W3CDTF">2021-10-11T03:40:26Z</dcterms:created>
  <dcterms:modified xsi:type="dcterms:W3CDTF">2021-10-11T03:40:26Z</dcterms:modified>
</cp:coreProperties>
</file>