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Cheese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American    </w:t>
      </w:r>
      <w:r>
        <w:t xml:space="preserve">   Block Cheese    </w:t>
      </w:r>
      <w:r>
        <w:t xml:space="preserve">   Cheddar    </w:t>
      </w:r>
      <w:r>
        <w:t xml:space="preserve">   Cheese Slices    </w:t>
      </w:r>
      <w:r>
        <w:t xml:space="preserve">   Colby Jack    </w:t>
      </w:r>
      <w:r>
        <w:t xml:space="preserve">   Crackers    </w:t>
      </w:r>
      <w:r>
        <w:t xml:space="preserve">   Cream Cheese    </w:t>
      </w:r>
      <w:r>
        <w:t xml:space="preserve">   Customer Service    </w:t>
      </w:r>
      <w:r>
        <w:t xml:space="preserve">   Easy Cheese    </w:t>
      </w:r>
      <w:r>
        <w:t xml:space="preserve">   Feta    </w:t>
      </w:r>
      <w:r>
        <w:t xml:space="preserve">   Gouda    </w:t>
      </w:r>
      <w:r>
        <w:t xml:space="preserve">   Havarti    </w:t>
      </w:r>
      <w:r>
        <w:t xml:space="preserve">   Laughing Cow    </w:t>
      </w:r>
      <w:r>
        <w:t xml:space="preserve">   Limburger    </w:t>
      </w:r>
      <w:r>
        <w:t xml:space="preserve">   Monterey Jack    </w:t>
      </w:r>
      <w:r>
        <w:t xml:space="preserve">   Mozzerella    </w:t>
      </w:r>
      <w:r>
        <w:t xml:space="preserve">   Paneer    </w:t>
      </w:r>
      <w:r>
        <w:t xml:space="preserve">   Parmesan    </w:t>
      </w:r>
      <w:r>
        <w:t xml:space="preserve">   Pepper Jack    </w:t>
      </w:r>
      <w:r>
        <w:t xml:space="preserve">   Romano    </w:t>
      </w:r>
      <w:r>
        <w:t xml:space="preserve">   Saga    </w:t>
      </w:r>
      <w:r>
        <w:t xml:space="preserve">   Sharp    </w:t>
      </w:r>
      <w:r>
        <w:t xml:space="preserve">   String Cheese    </w:t>
      </w:r>
      <w:r>
        <w:t xml:space="preserve">   Swiss    </w:t>
      </w:r>
      <w:r>
        <w:t xml:space="preserve">   Tybo    </w:t>
      </w:r>
      <w:r>
        <w:t xml:space="preserve">   Velveeta    </w:t>
      </w:r>
      <w:r>
        <w:t xml:space="preserve">   Wagasi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</dc:title>
  <dcterms:created xsi:type="dcterms:W3CDTF">2021-10-11T03:40:31Z</dcterms:created>
  <dcterms:modified xsi:type="dcterms:W3CDTF">2021-10-11T03:40:31Z</dcterms:modified>
</cp:coreProperties>
</file>