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Cheeses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cheese made in the La Mancha region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Looks like mold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cheese in a wrap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Mild yellow cheese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Cheese that's melted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Brined curd white cheese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Dairy product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Assume different textures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Italian hard granular cheese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American white cheese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Yellow medium hard cheese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Danish cow's milk cheese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Soft cow's milk cheese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Made from goat's milk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Starts with M and has 10 letters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cheese with marbled patterns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Moist, soft, creamy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Made from sheep's milk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Colour and Cheese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Hard yellow swiss cheese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Cheeses</dc:title>
  <dcterms:created xsi:type="dcterms:W3CDTF">2021-10-11T03:41:43Z</dcterms:created>
  <dcterms:modified xsi:type="dcterms:W3CDTF">2021-10-11T03:41:43Z</dcterms:modified>
</cp:coreProperties>
</file>