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Cheetahs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Carnivores    </w:t>
      </w:r>
      <w:r>
        <w:t xml:space="preserve">   Dangerous    </w:t>
      </w:r>
      <w:r>
        <w:t xml:space="preserve">   Feline    </w:t>
      </w:r>
      <w:r>
        <w:t xml:space="preserve">   Predator    </w:t>
      </w:r>
      <w:r>
        <w:t xml:space="preserve">   Big Cat    </w:t>
      </w:r>
      <w:r>
        <w:t xml:space="preserve">   Speed    </w:t>
      </w:r>
      <w:r>
        <w:t xml:space="preserve">   Grassland    </w:t>
      </w:r>
      <w:r>
        <w:t xml:space="preserve">   Spots    </w:t>
      </w:r>
      <w:r>
        <w:t xml:space="preserve">   Habitat    </w:t>
      </w:r>
      <w:r>
        <w:t xml:space="preserve">   Cheetahs    </w:t>
      </w:r>
      <w:r>
        <w:t xml:space="preserve">   Fund    </w:t>
      </w:r>
      <w:r>
        <w:t xml:space="preserve">   Conservation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Cheetahs</dc:title>
  <dcterms:created xsi:type="dcterms:W3CDTF">2021-10-11T03:41:25Z</dcterms:created>
  <dcterms:modified xsi:type="dcterms:W3CDTF">2021-10-11T03:41:25Z</dcterms:modified>
</cp:coreProperties>
</file>