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Chelsea’s Crossward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Las Ramblas    </w:t>
      </w:r>
      <w:r>
        <w:t xml:space="preserve">   Park Güell    </w:t>
      </w:r>
      <w:r>
        <w:t xml:space="preserve">   Montjuic Hill    </w:t>
      </w:r>
      <w:r>
        <w:t xml:space="preserve">   La Sagrada Familia    </w:t>
      </w:r>
      <w:r>
        <w:t xml:space="preserve">   Barcelona    </w:t>
      </w:r>
      <w:r>
        <w:t xml:space="preserve">   Pamplona    </w:t>
      </w:r>
      <w:r>
        <w:t xml:space="preserve">   San Sebastian    </w:t>
      </w:r>
      <w:r>
        <w:t xml:space="preserve">   Biarritz    </w:t>
      </w:r>
      <w:r>
        <w:t xml:space="preserve">   Dune de Pilat    </w:t>
      </w:r>
      <w:r>
        <w:t xml:space="preserve">   Arcachon    </w:t>
      </w:r>
      <w:r>
        <w:t xml:space="preserve">   Bordeax    </w:t>
      </w:r>
      <w:r>
        <w:t xml:space="preserve">   Chenonceau    </w:t>
      </w:r>
      <w:r>
        <w:t xml:space="preserve">   Loire Valley    </w:t>
      </w:r>
      <w:r>
        <w:t xml:space="preserve">   Eiffel Tower    </w:t>
      </w:r>
      <w:r>
        <w:t xml:space="preserve">   Les Invalides    </w:t>
      </w:r>
      <w:r>
        <w:t xml:space="preserve">   Arc de Triomphe    </w:t>
      </w:r>
      <w:r>
        <w:t xml:space="preserve">   Louvre    </w:t>
      </w:r>
      <w:r>
        <w:t xml:space="preserve">   City of Light    </w:t>
      </w:r>
      <w:r>
        <w:t xml:space="preserve">   eurostar    </w:t>
      </w:r>
      <w:r>
        <w:t xml:space="preserve">   Westminster Abbey    </w:t>
      </w:r>
      <w:r>
        <w:t xml:space="preserve">   cathedral    </w:t>
      </w:r>
      <w:r>
        <w:t xml:space="preserve">   Buckingham Palace    </w:t>
      </w:r>
      <w:r>
        <w:t xml:space="preserve">   Piccadilly Circus    </w:t>
      </w:r>
      <w:r>
        <w:t xml:space="preserve">   Parliament    </w:t>
      </w:r>
      <w:r>
        <w:t xml:space="preserve">   Big Ben    </w:t>
      </w:r>
      <w:r>
        <w:t xml:space="preserve">   Leicester Square    </w:t>
      </w:r>
      <w:r>
        <w:t xml:space="preserve">   Covent Garden    </w:t>
      </w:r>
      <w:r>
        <w:t xml:space="preserve">   Trafalgar Square    </w:t>
      </w:r>
      <w:r>
        <w:t xml:space="preserve">   walking tour    </w:t>
      </w:r>
      <w:r>
        <w:t xml:space="preserve">   airport    </w:t>
      </w:r>
      <w:r>
        <w:t xml:space="preserve">   Champs-Élysées    </w:t>
      </w:r>
      <w:r>
        <w:t xml:space="preserve">   London    </w:t>
      </w:r>
      <w:r>
        <w:t xml:space="preserve">   Paris    </w:t>
      </w:r>
      <w:r>
        <w:t xml:space="preserve">   Europe    </w:t>
      </w:r>
      <w:r>
        <w:t xml:space="preserve">   Chelsea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Chelsea’s Crossward</dc:title>
  <dcterms:created xsi:type="dcterms:W3CDTF">2021-10-11T03:41:54Z</dcterms:created>
  <dcterms:modified xsi:type="dcterms:W3CDTF">2021-10-11T03:41:54Z</dcterms:modified>
</cp:coreProperties>
</file>