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 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ΔTf = Kfm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moles of solute/kg of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is dissolved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liquid substance capable of dissolving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Containing the highest amount of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mass of solute/mass of solution x 100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ΔTb=Kbm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incapable of being dissolved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movement due to molecular bombardment of cells causing "shaking or jiggling" but not move in any vetorial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moles of solute/liters of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increase the concentration of (a solution) beyond saturation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Diffusion of water through a selectively permeable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solution process with water as the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Describes two liquids that are soluble in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heat content of a system at constant pressure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chapter 12</dc:title>
  <dcterms:created xsi:type="dcterms:W3CDTF">2021-10-11T03:41:40Z</dcterms:created>
  <dcterms:modified xsi:type="dcterms:W3CDTF">2021-10-11T03:41:40Z</dcterms:modified>
</cp:coreProperties>
</file>