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Equilibrium and Chemical Kinetics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equilibrium constant in chemical equilibrium that is based on the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inhibitor that competes for active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the product in the rx. N2 + 3H2 &lt;====&gt; 2NH3 is removed, which side will equilibrium shift?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concentration of A is final minus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reaction rate if the temperature increases then the rate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homogeneous factor affecting rx. rate (includes polarity and size)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A+B+C====&gt;D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reaction 2NO + O2 &lt;===&gt; 2NO2, if pressure is increased which side will it shift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formula Kp=Kc (RT)^change in "n", what does R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inhibitors that deforms enzyme's active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A+B===&gt;C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formula ln(K2/K1) = Ea/R (1/T1 - 1/T2), Ea stands for ________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==&gt; B+C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K is known for a first order half life rx. then t 1/2= ________/k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is equal to the concentration of A over the change in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increase in temperature will cause a reaction to shift to the ______________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enzymes bind to allosteric site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enzyme that increases in rate without being consumed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Equilibrium and Chemical Kinetics Crossword Puzzle</dc:title>
  <dcterms:created xsi:type="dcterms:W3CDTF">2021-10-11T03:41:47Z</dcterms:created>
  <dcterms:modified xsi:type="dcterms:W3CDTF">2021-10-11T03:41:47Z</dcterms:modified>
</cp:coreProperties>
</file>