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Chemical Hair Textures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spiral perm wrap    </w:t>
      </w:r>
      <w:r>
        <w:t xml:space="preserve">   viscosity    </w:t>
      </w:r>
      <w:r>
        <w:t xml:space="preserve">   keratin proteins    </w:t>
      </w:r>
      <w:r>
        <w:t xml:space="preserve">   hydroxide relaxers    </w:t>
      </w:r>
      <w:r>
        <w:t xml:space="preserve">   side bonds    </w:t>
      </w:r>
      <w:r>
        <w:t xml:space="preserve">   peptide bonds    </w:t>
      </w:r>
      <w:r>
        <w:t xml:space="preserve">   true acid wave    </w:t>
      </w:r>
      <w:r>
        <w:t xml:space="preserve">   hydrogen bonds    </w:t>
      </w:r>
      <w:r>
        <w:t xml:space="preserve">   end papers    </w:t>
      </w:r>
      <w:r>
        <w:t xml:space="preserve">   base direction    </w:t>
      </w:r>
      <w:r>
        <w:t xml:space="preserve">   base cream    </w:t>
      </w:r>
      <w:r>
        <w:t xml:space="preserve">   amino acids    </w:t>
      </w:r>
      <w:r>
        <w:t xml:space="preserve">   alkaline waves    </w:t>
      </w:r>
      <w:r>
        <w:t xml:space="preserve">   chemical texture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Hair Textures </dc:title>
  <dcterms:created xsi:type="dcterms:W3CDTF">2021-10-11T03:41:50Z</dcterms:created>
  <dcterms:modified xsi:type="dcterms:W3CDTF">2021-10-11T03:41:50Z</dcterms:modified>
</cp:coreProperties>
</file>