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Shorthand Way To Use Chemical Symbols And Numbers To Represent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Substacnes Formed From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Reaction In Which Two Or More Substances Combine To Form One New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That Slows Down Or Stops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Process In Which One Or More Substances Change To Make One Or More New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That Changes The Rate Of A Chemical Reaction WIth Out Being Used Up Or Changed Very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Chemical Reaction That Requires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Minimum Amount Of Energy Required To Start A Chemical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Chemical Reaction In Which Heat Is Released To 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Starting Materials In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Uses Chemical Symbols And Formulas As A Shortcut To Describe A Chemical Reaction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</dc:title>
  <dcterms:created xsi:type="dcterms:W3CDTF">2021-10-11T03:41:20Z</dcterms:created>
  <dcterms:modified xsi:type="dcterms:W3CDTF">2021-10-11T03:41:20Z</dcterms:modified>
</cp:coreProperties>
</file>