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activation energy    </w:t>
      </w:r>
      <w:r>
        <w:t xml:space="preserve">   exothermic    </w:t>
      </w:r>
      <w:r>
        <w:t xml:space="preserve">   endothermic    </w:t>
      </w:r>
      <w:r>
        <w:t xml:space="preserve">   formula    </w:t>
      </w:r>
      <w:r>
        <w:t xml:space="preserve">   combustion    </w:t>
      </w:r>
      <w:r>
        <w:t xml:space="preserve">   equation    </w:t>
      </w:r>
      <w:r>
        <w:t xml:space="preserve">   precipitate    </w:t>
      </w:r>
      <w:r>
        <w:t xml:space="preserve">   product    </w:t>
      </w:r>
      <w:r>
        <w:t xml:space="preserve">   reactant    </w:t>
      </w:r>
      <w:r>
        <w:t xml:space="preserve">   displacement    </w:t>
      </w:r>
      <w:r>
        <w:t xml:space="preserve">   indicator    </w:t>
      </w:r>
      <w:r>
        <w:t xml:space="preserve">   decomposition    </w:t>
      </w:r>
      <w:r>
        <w:t xml:space="preserve">   conservation    </w:t>
      </w:r>
      <w:r>
        <w:t xml:space="preserve">   single    </w:t>
      </w:r>
      <w:r>
        <w:t xml:space="preserve">   double    </w:t>
      </w:r>
      <w:r>
        <w:t xml:space="preserve">   chemical reaction    </w:t>
      </w:r>
      <w:r>
        <w:t xml:space="preserve">   synthesis    </w:t>
      </w:r>
      <w:r>
        <w:t xml:space="preserve">   neutralisation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terms:created xsi:type="dcterms:W3CDTF">2021-10-11T03:41:38Z</dcterms:created>
  <dcterms:modified xsi:type="dcterms:W3CDTF">2021-10-11T03:41:38Z</dcterms:modified>
</cp:coreProperties>
</file>