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Chemical Reactions!!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baking soda    </w:t>
      </w:r>
      <w:r>
        <w:t xml:space="preserve">   bottle    </w:t>
      </w:r>
      <w:r>
        <w:t xml:space="preserve">   Caleb    </w:t>
      </w:r>
      <w:r>
        <w:t xml:space="preserve">   chemical    </w:t>
      </w:r>
      <w:r>
        <w:t xml:space="preserve">   color    </w:t>
      </w:r>
      <w:r>
        <w:t xml:space="preserve">   conclusion    </w:t>
      </w:r>
      <w:r>
        <w:t xml:space="preserve">   dangerous    </w:t>
      </w:r>
      <w:r>
        <w:t xml:space="preserve">   explosion    </w:t>
      </w:r>
      <w:r>
        <w:t xml:space="preserve">   fizz    </w:t>
      </w:r>
      <w:r>
        <w:t xml:space="preserve">   food coloring    </w:t>
      </w:r>
      <w:r>
        <w:t xml:space="preserve">   friends    </w:t>
      </w:r>
      <w:r>
        <w:t xml:space="preserve">   fun    </w:t>
      </w:r>
      <w:r>
        <w:t xml:space="preserve">   guess    </w:t>
      </w:r>
      <w:r>
        <w:t xml:space="preserve">   hypothesis    </w:t>
      </w:r>
      <w:r>
        <w:t xml:space="preserve">   Neil    </w:t>
      </w:r>
      <w:r>
        <w:t xml:space="preserve">   paper towel    </w:t>
      </w:r>
      <w:r>
        <w:t xml:space="preserve">   reaction    </w:t>
      </w:r>
      <w:r>
        <w:t xml:space="preserve">   Science Fair    </w:t>
      </w:r>
      <w:r>
        <w:t xml:space="preserve">   spoon    </w:t>
      </w:r>
      <w:r>
        <w:t xml:space="preserve">   third grade    </w:t>
      </w:r>
      <w:r>
        <w:t xml:space="preserve">   vinegar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Reactions!!</dc:title>
  <dcterms:created xsi:type="dcterms:W3CDTF">2021-10-11T03:41:36Z</dcterms:created>
  <dcterms:modified xsi:type="dcterms:W3CDTF">2021-10-11T03:41:36Z</dcterms:modified>
</cp:coreProperties>
</file>