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mass    </w:t>
      </w:r>
      <w:r>
        <w:t xml:space="preserve">   matter    </w:t>
      </w:r>
      <w:r>
        <w:t xml:space="preserve">   acid    </w:t>
      </w:r>
      <w:r>
        <w:t xml:space="preserve">   unbalanced    </w:t>
      </w:r>
      <w:r>
        <w:t xml:space="preserve">   balanced    </w:t>
      </w:r>
      <w:r>
        <w:t xml:space="preserve">   chemical equation    </w:t>
      </w:r>
      <w:r>
        <w:t xml:space="preserve">   atom    </w:t>
      </w:r>
      <w:r>
        <w:t xml:space="preserve">   molecule    </w:t>
      </w:r>
      <w:r>
        <w:t xml:space="preserve">   substance    </w:t>
      </w:r>
      <w:r>
        <w:t xml:space="preserve">   conservation of mass    </w:t>
      </w:r>
      <w:r>
        <w:t xml:space="preserve">   exothermic    </w:t>
      </w:r>
      <w:r>
        <w:t xml:space="preserve">   endothermic    </w:t>
      </w:r>
      <w:r>
        <w:t xml:space="preserve">   chemical reaction    </w:t>
      </w:r>
      <w:r>
        <w:t xml:space="preserve">   product    </w:t>
      </w:r>
      <w:r>
        <w:t xml:space="preserve">   reactant    </w:t>
      </w:r>
      <w:r>
        <w:t xml:space="preserve">   chemical change    </w:t>
      </w:r>
      <w:r>
        <w:t xml:space="preserve">   physical 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Vocab</dc:title>
  <dcterms:created xsi:type="dcterms:W3CDTF">2021-10-11T03:41:56Z</dcterms:created>
  <dcterms:modified xsi:type="dcterms:W3CDTF">2021-10-11T03:41:56Z</dcterms:modified>
</cp:coreProperties>
</file>