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new substances that are formed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condition in which different elements are equal or in the correct proportions. There are three types of visual balance: symmetry, asymmetry, and radial.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chemical reaction that occurs when a substance reacts with oxygen, releasing energy in the form of heat and light  combustion reaction  A chemical reaction in which two or more reactants combine to produce a single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starting materials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is released.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initiates or accelerates a chemical reaction without itself being affected.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solid that forms from a solution during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Tells how many atoms of an element are contained in one molecule or formula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reaction in which a gas, a solid precipitate, or a molecular compound forms from the exchange of ions between two compounds.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chemical reaction that occurs when a substance reacts with oxygen, releasing energy in the form of heat and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reaction in which one element replaces another element in a compound.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reaction in which a single compound breaks down to form two or more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Tells how many atoms, molecules, or formula units take part in a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process in which electrons are added to an atom or 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process during which chemical bonds between atoms are broken and new ones are formed. Producing one or more different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chemical change in which a substance combines with oxygen, as when iron oxidizes, forming 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representation of a chemical reaction that uses symbols to show the relationship between the reactants and the products.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terms:created xsi:type="dcterms:W3CDTF">2021-10-11T03:41:43Z</dcterms:created>
  <dcterms:modified xsi:type="dcterms:W3CDTF">2021-10-11T03:41:43Z</dcterms:modified>
</cp:coreProperties>
</file>