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Texturizing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base section    </w:t>
      </w:r>
      <w:r>
        <w:t xml:space="preserve">   end wrap    </w:t>
      </w:r>
      <w:r>
        <w:t xml:space="preserve">   spiral    </w:t>
      </w:r>
      <w:r>
        <w:t xml:space="preserve">   acidity    </w:t>
      </w:r>
      <w:r>
        <w:t xml:space="preserve">   keratin    </w:t>
      </w:r>
      <w:r>
        <w:t xml:space="preserve">   croquignole    </w:t>
      </w:r>
      <w:r>
        <w:t xml:space="preserve">   porosity    </w:t>
      </w:r>
      <w:r>
        <w:t xml:space="preserve">   piggyback    </w:t>
      </w:r>
      <w:r>
        <w:t xml:space="preserve">   peptide    </w:t>
      </w:r>
      <w:r>
        <w:t xml:space="preserve">   polypeptide    </w:t>
      </w:r>
      <w:r>
        <w:t xml:space="preserve">   side bond    </w:t>
      </w:r>
      <w:r>
        <w:t xml:space="preserve">   alkalinity    </w:t>
      </w:r>
      <w:r>
        <w:t xml:space="preserve">   disulfide bonds    </w:t>
      </w:r>
      <w:r>
        <w:t xml:space="preserve">   relaxer    </w:t>
      </w:r>
      <w:r>
        <w:t xml:space="preserve">   salt    </w:t>
      </w:r>
      <w:r>
        <w:t xml:space="preserve">   lanthionization    </w:t>
      </w:r>
      <w:r>
        <w:t xml:space="preserve">   hydroxide neutralization    </w:t>
      </w:r>
      <w:r>
        <w:t xml:space="preserve">   pH    </w:t>
      </w:r>
      <w:r>
        <w:t xml:space="preserve">   base cream    </w:t>
      </w:r>
      <w:r>
        <w:t xml:space="preserve">   amino acids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Texturizing Terms Word Search</dc:title>
  <dcterms:created xsi:type="dcterms:W3CDTF">2021-10-11T03:41:38Z</dcterms:created>
  <dcterms:modified xsi:type="dcterms:W3CDTF">2021-10-11T03:41:38Z</dcterms:modified>
</cp:coreProperties>
</file>