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Chemistry/Elements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 Zinc     </w:t>
      </w:r>
      <w:r>
        <w:t xml:space="preserve">    Titanium     </w:t>
      </w:r>
      <w:r>
        <w:t xml:space="preserve">    Argon     </w:t>
      </w:r>
      <w:r>
        <w:t xml:space="preserve">    Silicon     </w:t>
      </w:r>
      <w:r>
        <w:t xml:space="preserve">   Magnesium     </w:t>
      </w:r>
      <w:r>
        <w:t xml:space="preserve">    Neon     </w:t>
      </w:r>
      <w:r>
        <w:t xml:space="preserve">    Nitrogen     </w:t>
      </w:r>
      <w:r>
        <w:t xml:space="preserve">    Lithium     </w:t>
      </w:r>
      <w:r>
        <w:t xml:space="preserve">    Hydrogen    </w:t>
      </w:r>
      <w:r>
        <w:t xml:space="preserve">    Niels Bohr     </w:t>
      </w:r>
      <w:r>
        <w:t xml:space="preserve">    Ernest Rutherford     </w:t>
      </w:r>
      <w:r>
        <w:t xml:space="preserve">    J.J Thompson     </w:t>
      </w:r>
      <w:r>
        <w:t xml:space="preserve">    John Dalton     </w:t>
      </w:r>
      <w:r>
        <w:t xml:space="preserve">    Elements     </w:t>
      </w:r>
      <w:r>
        <w:t xml:space="preserve">   Atomic Number     </w:t>
      </w:r>
      <w:r>
        <w:t xml:space="preserve">    Electron     </w:t>
      </w:r>
      <w:r>
        <w:t xml:space="preserve">    Neutron     </w:t>
      </w:r>
      <w:r>
        <w:t xml:space="preserve">   Nucleus     </w:t>
      </w:r>
      <w:r>
        <w:t xml:space="preserve">    Proton     </w:t>
      </w:r>
      <w:r>
        <w:t xml:space="preserve">   Atom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Chemistry/Elements</dc:title>
  <dcterms:created xsi:type="dcterms:W3CDTF">2021-10-11T03:43:20Z</dcterms:created>
  <dcterms:modified xsi:type="dcterms:W3CDTF">2021-10-11T03:43:20Z</dcterms:modified>
</cp:coreProperties>
</file>