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ACTINIUM    </w:t>
      </w:r>
      <w:r>
        <w:t xml:space="preserve">   ALUMINUM    </w:t>
      </w:r>
      <w:r>
        <w:t xml:space="preserve">   AMERICIUM    </w:t>
      </w:r>
      <w:r>
        <w:t xml:space="preserve">   ANTIMONY    </w:t>
      </w:r>
      <w:r>
        <w:t xml:space="preserve">   ARGON    </w:t>
      </w:r>
      <w:r>
        <w:t xml:space="preserve">   ARSENIC    </w:t>
      </w:r>
      <w:r>
        <w:t xml:space="preserve">   ASTATINE    </w:t>
      </w:r>
      <w:r>
        <w:t xml:space="preserve">   BARIUM    </w:t>
      </w:r>
      <w:r>
        <w:t xml:space="preserve">   BERKELIUM    </w:t>
      </w:r>
      <w:r>
        <w:t xml:space="preserve">   BERYLLIUM    </w:t>
      </w:r>
      <w:r>
        <w:t xml:space="preserve">   BISMUTH    </w:t>
      </w:r>
      <w:r>
        <w:t xml:space="preserve">   BORON    </w:t>
      </w:r>
      <w:r>
        <w:t xml:space="preserve">   BROMINE    </w:t>
      </w:r>
      <w:r>
        <w:t xml:space="preserve">   EINSTEINIUM    </w:t>
      </w:r>
      <w:r>
        <w:t xml:space="preserve">   ERBIUM    </w:t>
      </w:r>
      <w:r>
        <w:t xml:space="preserve">   EUROPIUM    </w:t>
      </w:r>
      <w:r>
        <w:t xml:space="preserve">   FERMIN    </w:t>
      </w:r>
      <w:r>
        <w:t xml:space="preserve">   FLUORINE    </w:t>
      </w:r>
      <w:r>
        <w:t xml:space="preserve">   FRANCIUM    </w:t>
      </w:r>
      <w:r>
        <w:t xml:space="preserve">   GADOLINIUM    </w:t>
      </w:r>
      <w:r>
        <w:t xml:space="preserve">   GALLIUM    </w:t>
      </w:r>
      <w:r>
        <w:t xml:space="preserve">   GERMANIUM    </w:t>
      </w:r>
      <w:r>
        <w:t xml:space="preserve">   GOLD    </w:t>
      </w:r>
      <w:r>
        <w:t xml:space="preserve">   HAFNIUM    </w:t>
      </w:r>
      <w:r>
        <w:t xml:space="preserve">   HELIUM    </w:t>
      </w:r>
      <w:r>
        <w:t xml:space="preserve">   HOLMIUM    </w:t>
      </w:r>
      <w:r>
        <w:t xml:space="preserve">   MERCURY    </w:t>
      </w:r>
      <w:r>
        <w:t xml:space="preserve">   MOLYBDENUM    </w:t>
      </w:r>
      <w:r>
        <w:t xml:space="preserve">   NEODYMIUM    </w:t>
      </w:r>
      <w:r>
        <w:t xml:space="preserve">   NEON    </w:t>
      </w:r>
      <w:r>
        <w:t xml:space="preserve">   NEPTUNIUM    </w:t>
      </w:r>
      <w:r>
        <w:t xml:space="preserve">   NICKEL    </w:t>
      </w:r>
      <w:r>
        <w:t xml:space="preserve">   NIOBIUM    </w:t>
      </w:r>
      <w:r>
        <w:t xml:space="preserve">   NITROGEN    </w:t>
      </w:r>
      <w:r>
        <w:t xml:space="preserve">   OSMIUM    </w:t>
      </w:r>
      <w:r>
        <w:t xml:space="preserve">   OXYGEN    </w:t>
      </w:r>
      <w:r>
        <w:t xml:space="preserve">   PALLADIUM    </w:t>
      </w:r>
      <w:r>
        <w:t xml:space="preserve">   PHOSPHORUS    </w:t>
      </w:r>
      <w:r>
        <w:t xml:space="preserve">   SAMARIUM    </w:t>
      </w:r>
      <w:r>
        <w:t xml:space="preserve">   SCANDIUM    </w:t>
      </w:r>
      <w:r>
        <w:t xml:space="preserve">   SELENIUM    </w:t>
      </w:r>
      <w:r>
        <w:t xml:space="preserve">   SILICON    </w:t>
      </w:r>
      <w:r>
        <w:t xml:space="preserve">   SILVER    </w:t>
      </w:r>
      <w:r>
        <w:t xml:space="preserve">   SODIUM    </w:t>
      </w:r>
      <w:r>
        <w:t xml:space="preserve">   STRONTIUM    </w:t>
      </w:r>
      <w:r>
        <w:t xml:space="preserve">   SULPHUR    </w:t>
      </w:r>
      <w:r>
        <w:t xml:space="preserve">   TANTALUM    </w:t>
      </w:r>
      <w:r>
        <w:t xml:space="preserve">   TECHNETIUM    </w:t>
      </w:r>
      <w:r>
        <w:t xml:space="preserve">   TELLURIUM    </w:t>
      </w:r>
      <w:r>
        <w:t xml:space="preserve">   TERBIUM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terms:created xsi:type="dcterms:W3CDTF">2021-10-11T03:43:39Z</dcterms:created>
  <dcterms:modified xsi:type="dcterms:W3CDTF">2021-10-11T03:43:39Z</dcterms:modified>
</cp:coreProperties>
</file>