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Chemistry - Chapter 6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electrons that can move between several different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states that an atom tends to gain, lose, or share electrons until its outer level s and p orbitals are filled with eight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groups of atoms that maintain a constant electrical charge while existing as a unit in a wide variety of chemical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tendecy of an object to form two localized regions of opposite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force of attraction that holds atoms together in compounds that is produced by the transferring or sharing of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forces exerted by electrical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offers an explanation of how metals bond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extensive 3D structure of points or objects that represents the regular, alternating pattern of atoms or 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substances made of atoms covalently bonded into a continuous 3D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electrostatic attraction between two oppositely charged ions in a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2D diagrams that use element symbols and dots to show the bonds between different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mixture of the atoms of a metal with another element where the mixture has metallic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bond created by a communal sharing of electrons between metal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simplest ration of elements in an ionic compound that describes its composition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bond created when two atoms held together in an ion or molecule by their attraction for the same pair of shared electrons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- Chapter 6 Vocabulary</dc:title>
  <dcterms:created xsi:type="dcterms:W3CDTF">2021-10-11T03:42:20Z</dcterms:created>
  <dcterms:modified xsi:type="dcterms:W3CDTF">2021-10-11T03:42:20Z</dcterms:modified>
</cp:coreProperties>
</file>