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Chemistry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Areas around a nucleus that contain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Bond between ions that is caused by  the SHARING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Atom that has lost or gained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Center of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Subatomic particle with a positive charge.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Electrons in the outermost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Smallest part of an element, made up of protons electrons and neutrons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subatomic particle with negative charge, found inside the energy levels of an 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Atoms of the SAME element with different numbers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 number of protons and neutrons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Total number of protons and electrons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ion that has gained an electron, giving it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Bond between two ions that is the result of  the TRANSFER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Subatomic particle found in the nucleus,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Ion that has lost an electron, making it have a positive charge.</w:t>
            </w:r>
          </w:p>
        </w:tc>
      </w:tr>
    </w:tbl>
    <w:p>
      <w:pPr>
        <w:pStyle w:val="WordBankMedium"/>
      </w:pPr>
      <w:r>
        <w:t xml:space="preserve">   Proton    </w:t>
      </w:r>
      <w:r>
        <w:t xml:space="preserve">   Ion    </w:t>
      </w:r>
      <w:r>
        <w:t xml:space="preserve">   Cation    </w:t>
      </w:r>
      <w:r>
        <w:t xml:space="preserve">   neutron    </w:t>
      </w:r>
      <w:r>
        <w:t xml:space="preserve">   Valence    </w:t>
      </w:r>
      <w:r>
        <w:t xml:space="preserve">   energy levels    </w:t>
      </w:r>
      <w:r>
        <w:t xml:space="preserve">   nucleus     </w:t>
      </w:r>
      <w:r>
        <w:t xml:space="preserve">   Isotopes    </w:t>
      </w:r>
      <w:r>
        <w:t xml:space="preserve">   Anion    </w:t>
      </w:r>
      <w:r>
        <w:t xml:space="preserve">   Atom    </w:t>
      </w:r>
      <w:r>
        <w:t xml:space="preserve">   Electron    </w:t>
      </w:r>
      <w:r>
        <w:t xml:space="preserve">   Ionic Bond     </w:t>
      </w:r>
      <w:r>
        <w:t xml:space="preserve">   Covalent Bond    </w:t>
      </w:r>
      <w:r>
        <w:t xml:space="preserve">   Atomic Mass    </w:t>
      </w:r>
      <w:r>
        <w:t xml:space="preserve">   Atomic Number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Crossword</dc:title>
  <dcterms:created xsi:type="dcterms:W3CDTF">2021-10-11T03:43:43Z</dcterms:created>
  <dcterms:modified xsi:type="dcterms:W3CDTF">2021-10-11T03:43:43Z</dcterms:modified>
</cp:coreProperties>
</file>