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Chemistry Review - Unit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Separating mixtures based on particle size (Ch 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Has no definite shape but as definite volume (Ch 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Phase change: solid to liquid (Ch 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Phase Change: solid to gas (Ch 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study of the composition, structure, and properties of matter (Ch 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Mixture with particles that settle (Ch 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Has definite shape &amp; volume (Ch 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Separating mixtures based on boiling points (Ch 2)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Always has the same composition (Ch 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SI unit for length (Ch 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Contains particles that never settle (Ch 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Summarizes a pattern found in nature (Ch 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Made from 2 or more simpler substances (Ch 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Phase change: liquid to solid (Ch 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Oxygen, Chlorine, Mercury, &amp; Sodium are examples of ___ (Ch 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ratio of an object's mass to its volume (Ch 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Phase change: gas to liquid (Ch 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Has no definite shape or volume (Ch 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__ change forms one or more new substances (Ch 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symbol "k" stands for ___ on the conversion ladder (Ch 1)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Review - Unit 1</dc:title>
  <dcterms:created xsi:type="dcterms:W3CDTF">2021-10-11T03:42:31Z</dcterms:created>
  <dcterms:modified xsi:type="dcterms:W3CDTF">2021-10-11T03:42:31Z</dcterms:modified>
</cp:coreProperties>
</file>