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Chemistry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pure substance that contains two or more different elements.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Rows in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subatomic particle found in the nucleus of an atom. It has no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Substances that react together in a chemical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compound that forms between a metal and a non-metal after electrons are transferred.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substance that changes colour when added to an acid or a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negatively charged subatomic particle that orbits the nucleus of an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pure substance that cannot be broken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system for organizing elements into columns and rows based on their properties. (2words)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Columns in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reaction in which one compound breaks down into two or more simpler compounds.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reaction in which one element takes the place of another element in a compound. (2words)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reaction in which the metal ions of two different compounds exchange places. (2words)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change in matter that produces new substances with new properties. (2words)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Elements on the right side of the periodic table. They are not malleable, not conductive, and exist in a number of states at room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compound that forms between non-metals as they share electrons.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Elements on the left side of the periodic table. They are malleable, shiny, conductive, and solid at room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positively charged subatomic particle found in the nucleus of the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reaction between an acid and a base that produces salt and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Law describing the fact that the total mass and number of atoms is the same before and after a reaction. (3words)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reaction in which two or more reactants combine to produce a new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compound that tastes sour, corrodes metal and tissue, and turns blue litmus paper 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letters and subscript numbers that represent the make-up of a chemical compound. (2words)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Ability to conduct (transfer) electricity.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compound that tastes bitter, feels slippery, corrodes tissue, and turns red litmus paper blue.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smallest unit of an element.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number in front of a product or reactant in a balanced chemical equation.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Refers to either the outer orbital of an atom or the electrons found in the outer shell.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atom that has an electrical charge, either positive or negative.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New substances produced in a chemical reaction.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Review</dc:title>
  <dcterms:created xsi:type="dcterms:W3CDTF">2021-10-11T03:42:55Z</dcterms:created>
  <dcterms:modified xsi:type="dcterms:W3CDTF">2021-10-11T03:42:55Z</dcterms:modified>
</cp:coreProperties>
</file>