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Chemistry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point in a titration where the amount of titrant added is enough to completely neutralize the analyte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solution that can resist pH change upon the addition of an acidic or basic components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solution that has a higher concentration of hydrogen ions than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acid that partially dissociates into its ions in an aqueous solution or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acid that can donate two proton or hydrogen atom per molecule to an aqueous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moles of an acid or base necessary to change the pH of a solution by 1, divided by the pH change and the volume of buffer in liters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process by which a water molecule donates a proton to a neighboring water molecule, yielding hydronium and hydroxide 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aqueous solution containing more OH-ions than H+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scale used to specify how acidic or basic (or alkaline) a water-based solution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method of quantitative chemical analysis to determine the concentration of an identified analyte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an acid and a base react to form water and a salt and involves the combination of H+ ions and OH- ions to generate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(H3O+)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acid that is completely dissociated or ionized in an aqueous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mixture of base solids dissolved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chemical base that does not ionize fully in an aqueous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point in a titration at which a reaction is complete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base that is completely dissociated in an aqueous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solution containing a precisely known concentration of an element or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acid that has three dissociable protons that undergo stepwise ionization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Vocab</dc:title>
  <dcterms:created xsi:type="dcterms:W3CDTF">2021-10-11T03:44:26Z</dcterms:created>
  <dcterms:modified xsi:type="dcterms:W3CDTF">2021-10-11T03:44:26Z</dcterms:modified>
</cp:coreProperties>
</file>