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Chemistry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shows the materials's ability to react with another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positive subatomic particle in the nucleus which determines its atomic number and along with the neutron determines the atomic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one of a class of substances that cannot be separated into simpler substances by chemical means.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columns of the periodic table; they are grouped by similar chemical and physical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shows the material's ability to be drawn into a thin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group of elements consisting of properties of metals and nonmetals and are located on the diagonal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usually irreversible change that changes the arrangement of the atoms in the chemical composition that involves a formation of a new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particle in the surrounding cloud of the nucleus having a negative charge and is 1000 times smaller than a proton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rows of the periodic table; they go in an ascending order with the atomic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the particle in the nucleus of the atom which has the biggest mass and no charge which determines the atomic mass with the proton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the most reactive metal group located at the leftmost of the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a property or characteristic of a substance that is observed during a reaction in which the chemical composition or identity of the substance is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a property of a substance of matter that can be observed without changing the chemical composition of the substance.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charge of an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set of elements which are organized on a table according to the atomic number, electron configuration, and physical/chemical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an atom that is either mostly negatively charged or mostly positively charged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any of the group of bivalent metals including barium, radium, strontium, calcium, and, usually, magnesium, the hydroxides of which are alkali's but less soluble than those of the alkali metals.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mostly nonreactive group which are at the rightmost of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anything that has mass and takes up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usually reversible change in the physical properties of a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charge of a proton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show the material's ability to be molded into a different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smallest particle of an element consisting the same chemical properties of the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shows the materials's ability to catch fire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Vocab</dc:title>
  <dcterms:created xsi:type="dcterms:W3CDTF">2021-10-11T03:43:05Z</dcterms:created>
  <dcterms:modified xsi:type="dcterms:W3CDTF">2021-10-11T03:43:05Z</dcterms:modified>
</cp:coreProperties>
</file>