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Chemistry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substance is the amount of solute that dissolves in a given quantity of a solvent at a specified temperature and pressure to produce a saturated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solution that contains less solute than a saturated solution at a given temperature and pressure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solution is a measure of the amount of solute that is dissolved in a given quantity of solvent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Dissolved particles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mixture from which particles settle out upon standing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Contains more solute than it can theoretically hold at a given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number of moles of a solute dissolved in one liter of solution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inward force or pull that tends to minimize the surface area of a liquid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compound that conducts an electric current when it is in an aqueous solution or in the molten state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dissolving medium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heterogeneous mixture containing particles are spread throughout the dispersion medium which can be a solid liquid or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of moles of solute dissolved in 1 kilogram of solvent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crossword</dc:title>
  <dcterms:created xsi:type="dcterms:W3CDTF">2021-10-11T03:43:57Z</dcterms:created>
  <dcterms:modified xsi:type="dcterms:W3CDTF">2021-10-11T03:43:57Z</dcterms:modified>
</cp:coreProperties>
</file>