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crossword (FA 3 Activity)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product of in complete combustion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Fuels are mostly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35 C is the ignition temperature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Temperature at which substances catch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 supporter of combustion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Combustion in  which  material burst into flames without application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combustion in firecrackers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produces heat and light at a reasonable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Supporter of combustion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crossword (FA 3 Activity) </dc:title>
  <dcterms:created xsi:type="dcterms:W3CDTF">2021-10-11T03:42:41Z</dcterms:created>
  <dcterms:modified xsi:type="dcterms:W3CDTF">2021-10-11T03:42:41Z</dcterms:modified>
</cp:coreProperties>
</file>