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Chemistry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Molecular compounds made from just three elements, carbon, hydrogen, and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basic unit of a chemical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substance in which the particles are spread out evenly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sticking together of alike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building blocks of protein. Only 20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molecule composed of polymers of amino acids joined together by peptide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strength and vitality required for sub stained physical or mental activity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or layer that underlies something or on which some process occurs in particular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substance that cannot be decomposed into simpler substances by  chemical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minimum quantity of energy that the reacting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tiny or very small piece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DNA and 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region on an enzyme that binds to a protein or other substances during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force of attraction between unlike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formed when two or more chemical elements are chemically bonded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accepts protons from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produced by a living organism that acts as a catalyst to bring about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naturally occurring molecules that include fats, waxes, and steroids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class of compounds that form hydrogen ions when dissolved in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of Life</dc:title>
  <dcterms:created xsi:type="dcterms:W3CDTF">2021-10-11T03:42:50Z</dcterms:created>
  <dcterms:modified xsi:type="dcterms:W3CDTF">2021-10-11T03:42:50Z</dcterms:modified>
</cp:coreProperties>
</file>